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F5" w:rsidRDefault="00AF67F5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       </w:t>
      </w:r>
      <w:r w:rsidRPr="00AF67F5">
        <w:rPr>
          <w:rFonts w:ascii="Comic Sans MS" w:hAnsi="Comic Sans MS"/>
        </w:rPr>
        <w:br/>
      </w:r>
      <w:r>
        <w:rPr>
          <w:rFonts w:ascii="Comic Sans MS" w:hAnsi="Comic Sans MS"/>
          <w:sz w:val="24"/>
        </w:rPr>
        <w:t xml:space="preserve">                                                                                     </w:t>
      </w:r>
      <w:proofErr w:type="spellStart"/>
      <w:r>
        <w:rPr>
          <w:rFonts w:ascii="Comic Sans MS" w:hAnsi="Comic Sans MS"/>
          <w:sz w:val="24"/>
        </w:rPr>
        <w:t>Wetteren</w:t>
      </w:r>
      <w:proofErr w:type="spellEnd"/>
      <w:r>
        <w:rPr>
          <w:rFonts w:ascii="Comic Sans MS" w:hAnsi="Comic Sans MS"/>
          <w:sz w:val="24"/>
        </w:rPr>
        <w:t>, 20 maart 2017</w:t>
      </w:r>
    </w:p>
    <w:p w:rsidR="00162DF3" w:rsidRPr="00AF67F5" w:rsidRDefault="00AF67F5">
      <w:pPr>
        <w:rPr>
          <w:rFonts w:ascii="Comic Sans MS" w:hAnsi="Comic Sans MS"/>
          <w:sz w:val="24"/>
        </w:rPr>
      </w:pPr>
      <w:r w:rsidRPr="00AF67F5">
        <w:rPr>
          <w:rFonts w:ascii="Comic Sans MS" w:hAnsi="Comic Sans MS"/>
          <w:sz w:val="24"/>
        </w:rPr>
        <w:t>Geachte ouders,</w:t>
      </w:r>
      <w:r>
        <w:rPr>
          <w:rFonts w:ascii="Comic Sans MS" w:hAnsi="Comic Sans MS"/>
          <w:sz w:val="24"/>
        </w:rPr>
        <w:t xml:space="preserve">                                                           </w:t>
      </w:r>
    </w:p>
    <w:p w:rsidR="00AF67F5" w:rsidRPr="00AF67F5" w:rsidRDefault="00AF67F5">
      <w:pPr>
        <w:rPr>
          <w:rFonts w:ascii="Comic Sans MS" w:hAnsi="Comic Sans MS"/>
          <w:sz w:val="24"/>
        </w:rPr>
      </w:pPr>
      <w:r w:rsidRPr="00AF67F5">
        <w:rPr>
          <w:rFonts w:ascii="Comic Sans MS" w:hAnsi="Comic Sans MS"/>
          <w:sz w:val="24"/>
        </w:rPr>
        <w:t xml:space="preserve">Wij naderen de dag van het vertrek naar </w:t>
      </w:r>
      <w:proofErr w:type="spellStart"/>
      <w:r w:rsidRPr="00AF67F5">
        <w:rPr>
          <w:rFonts w:ascii="Comic Sans MS" w:hAnsi="Comic Sans MS"/>
          <w:sz w:val="24"/>
        </w:rPr>
        <w:t>Massembre</w:t>
      </w:r>
      <w:proofErr w:type="spellEnd"/>
      <w:r w:rsidRPr="00AF67F5">
        <w:rPr>
          <w:rFonts w:ascii="Comic Sans MS" w:hAnsi="Comic Sans MS"/>
          <w:sz w:val="24"/>
        </w:rPr>
        <w:t>. Om alles vlot te laten verlopen, volgen hier nog enkele praktische inlichtingen.</w:t>
      </w:r>
    </w:p>
    <w:p w:rsidR="00AF67F5" w:rsidRPr="00AF67F5" w:rsidRDefault="00AF67F5">
      <w:pPr>
        <w:rPr>
          <w:rFonts w:ascii="Comic Sans MS" w:hAnsi="Comic Sans MS"/>
          <w:b/>
          <w:sz w:val="24"/>
          <w:u w:val="single"/>
        </w:rPr>
      </w:pPr>
      <w:r w:rsidRPr="00AF67F5">
        <w:rPr>
          <w:rFonts w:ascii="Comic Sans MS" w:hAnsi="Comic Sans MS"/>
          <w:b/>
          <w:sz w:val="24"/>
          <w:u w:val="single"/>
        </w:rPr>
        <w:t>VERTREK</w:t>
      </w:r>
    </w:p>
    <w:p w:rsidR="00AF67F5" w:rsidRPr="00AF67F5" w:rsidRDefault="00AF67F5">
      <w:pPr>
        <w:rPr>
          <w:rFonts w:ascii="Comic Sans MS" w:hAnsi="Comic Sans MS"/>
          <w:sz w:val="24"/>
        </w:rPr>
      </w:pPr>
      <w:r w:rsidRPr="00AF67F5">
        <w:rPr>
          <w:rFonts w:ascii="Comic Sans MS" w:hAnsi="Comic Sans MS"/>
          <w:sz w:val="24"/>
        </w:rPr>
        <w:t xml:space="preserve">De leerlingen </w:t>
      </w:r>
      <w:r w:rsidRPr="00AF67F5">
        <w:rPr>
          <w:rFonts w:ascii="Comic Sans MS" w:hAnsi="Comic Sans MS"/>
          <w:b/>
          <w:sz w:val="24"/>
        </w:rPr>
        <w:t xml:space="preserve">van S.J en </w:t>
      </w:r>
      <w:proofErr w:type="spellStart"/>
      <w:r w:rsidRPr="00AF67F5">
        <w:rPr>
          <w:rFonts w:ascii="Comic Sans MS" w:hAnsi="Comic Sans MS"/>
          <w:b/>
          <w:sz w:val="24"/>
        </w:rPr>
        <w:t>Overbeke</w:t>
      </w:r>
      <w:proofErr w:type="spellEnd"/>
      <w:r w:rsidRPr="00AF67F5">
        <w:rPr>
          <w:rFonts w:ascii="Comic Sans MS" w:hAnsi="Comic Sans MS"/>
          <w:sz w:val="24"/>
        </w:rPr>
        <w:t xml:space="preserve"> komen op dinsdag </w:t>
      </w:r>
      <w:r w:rsidRPr="00AF67F5">
        <w:rPr>
          <w:rFonts w:ascii="Comic Sans MS" w:hAnsi="Comic Sans MS"/>
          <w:b/>
          <w:sz w:val="24"/>
        </w:rPr>
        <w:t>18 april tussen 8u.00 en 8u.15</w:t>
      </w:r>
      <w:r w:rsidRPr="00AF67F5">
        <w:rPr>
          <w:rFonts w:ascii="Comic Sans MS" w:hAnsi="Comic Sans MS"/>
          <w:sz w:val="24"/>
        </w:rPr>
        <w:t xml:space="preserve"> naar de parking aan de sporthal DE WARANDE.</w:t>
      </w:r>
    </w:p>
    <w:p w:rsidR="00AF67F5" w:rsidRPr="00AF67F5" w:rsidRDefault="00AF67F5">
      <w:pPr>
        <w:rPr>
          <w:rFonts w:ascii="Comic Sans MS" w:hAnsi="Comic Sans MS"/>
          <w:b/>
          <w:sz w:val="24"/>
          <w:u w:val="single"/>
        </w:rPr>
      </w:pPr>
      <w:r w:rsidRPr="00AF67F5">
        <w:rPr>
          <w:rFonts w:ascii="Comic Sans MS" w:hAnsi="Comic Sans MS"/>
          <w:b/>
          <w:sz w:val="24"/>
          <w:u w:val="single"/>
        </w:rPr>
        <w:t>THUISKOMEN</w:t>
      </w:r>
    </w:p>
    <w:p w:rsidR="00AF67F5" w:rsidRPr="00BC6622" w:rsidRDefault="00AF67F5">
      <w:pPr>
        <w:rPr>
          <w:rFonts w:ascii="Comic Sans MS" w:hAnsi="Comic Sans MS"/>
          <w:sz w:val="24"/>
        </w:rPr>
      </w:pPr>
      <w:r w:rsidRPr="00BC6622">
        <w:rPr>
          <w:rFonts w:ascii="Comic Sans MS" w:hAnsi="Comic Sans MS"/>
          <w:sz w:val="24"/>
        </w:rPr>
        <w:t xml:space="preserve">Wij keren terug op vrijdag 21 mei en hopen tussen 15u. 15 en 16u. aan de WARANDE te zijn. </w:t>
      </w:r>
    </w:p>
    <w:p w:rsidR="00AF67F5" w:rsidRDefault="00AF67F5">
      <w:pPr>
        <w:rPr>
          <w:rFonts w:ascii="Comic Sans MS" w:hAnsi="Comic Sans MS"/>
          <w:b/>
          <w:sz w:val="24"/>
          <w:u w:val="single"/>
        </w:rPr>
      </w:pPr>
      <w:r w:rsidRPr="00AF67F5">
        <w:rPr>
          <w:rFonts w:ascii="Comic Sans MS" w:hAnsi="Comic Sans MS"/>
          <w:b/>
          <w:sz w:val="24"/>
          <w:u w:val="single"/>
        </w:rPr>
        <w:t>ONVOORZIENE GEVALLEN</w:t>
      </w:r>
    </w:p>
    <w:p w:rsidR="00AF67F5" w:rsidRDefault="00AF67F5" w:rsidP="00AF67F5">
      <w:pPr>
        <w:pStyle w:val="Lijstalinea"/>
        <w:numPr>
          <w:ilvl w:val="0"/>
          <w:numId w:val="1"/>
        </w:numPr>
        <w:rPr>
          <w:rFonts w:ascii="Comic Sans MS" w:hAnsi="Comic Sans MS"/>
          <w:sz w:val="24"/>
        </w:rPr>
      </w:pPr>
      <w:r w:rsidRPr="00BC6622">
        <w:rPr>
          <w:rFonts w:ascii="Comic Sans MS" w:hAnsi="Comic Sans MS"/>
          <w:sz w:val="24"/>
        </w:rPr>
        <w:t xml:space="preserve">Tot maandagmorgen 7u 30 telefoneren naar: </w:t>
      </w:r>
      <w:r w:rsidRPr="00BC6622">
        <w:rPr>
          <w:rFonts w:ascii="Comic Sans MS" w:hAnsi="Comic Sans MS"/>
          <w:sz w:val="24"/>
        </w:rPr>
        <w:br/>
      </w:r>
      <w:proofErr w:type="spellStart"/>
      <w:r w:rsidRPr="00BC6622">
        <w:rPr>
          <w:rFonts w:ascii="Comic Sans MS" w:hAnsi="Comic Sans MS"/>
          <w:sz w:val="24"/>
        </w:rPr>
        <w:t>Jasmina</w:t>
      </w:r>
      <w:proofErr w:type="spellEnd"/>
      <w:r w:rsidRPr="00BC6622">
        <w:rPr>
          <w:rFonts w:ascii="Comic Sans MS" w:hAnsi="Comic Sans MS"/>
          <w:sz w:val="24"/>
        </w:rPr>
        <w:t xml:space="preserve"> </w:t>
      </w:r>
      <w:proofErr w:type="spellStart"/>
      <w:r w:rsidRPr="00BC6622">
        <w:rPr>
          <w:rFonts w:ascii="Comic Sans MS" w:hAnsi="Comic Sans MS"/>
          <w:sz w:val="24"/>
        </w:rPr>
        <w:t>Poppe</w:t>
      </w:r>
      <w:proofErr w:type="spellEnd"/>
      <w:r w:rsidRPr="00BC6622">
        <w:rPr>
          <w:rFonts w:ascii="Comic Sans MS" w:hAnsi="Comic Sans MS"/>
          <w:sz w:val="24"/>
        </w:rPr>
        <w:t xml:space="preserve">   0478 60 10 05</w:t>
      </w:r>
      <w:r w:rsidRPr="00BC6622">
        <w:rPr>
          <w:rFonts w:ascii="Comic Sans MS" w:hAnsi="Comic Sans MS"/>
          <w:sz w:val="24"/>
        </w:rPr>
        <w:br/>
        <w:t>Marianne De Pauw 09/369 91 29</w:t>
      </w:r>
      <w:r w:rsidRPr="00BC6622">
        <w:rPr>
          <w:rFonts w:ascii="Comic Sans MS" w:hAnsi="Comic Sans MS"/>
          <w:sz w:val="24"/>
        </w:rPr>
        <w:br/>
        <w:t>Dries De Grauwe  0486/03 68 15</w:t>
      </w:r>
      <w:r w:rsidRPr="00BC6622">
        <w:rPr>
          <w:rFonts w:ascii="Comic Sans MS" w:hAnsi="Comic Sans MS"/>
          <w:sz w:val="24"/>
        </w:rPr>
        <w:br/>
        <w:t>School               0498/79 70 86</w:t>
      </w:r>
      <w:r w:rsidR="00BC6622">
        <w:rPr>
          <w:rFonts w:ascii="Comic Sans MS" w:hAnsi="Comic Sans MS"/>
          <w:sz w:val="24"/>
        </w:rPr>
        <w:br/>
      </w:r>
    </w:p>
    <w:p w:rsidR="00AF67F5" w:rsidRPr="00BC6622" w:rsidRDefault="00AF67F5" w:rsidP="00AF67F5">
      <w:pPr>
        <w:pStyle w:val="Lijstalinea"/>
        <w:numPr>
          <w:ilvl w:val="0"/>
          <w:numId w:val="1"/>
        </w:numPr>
        <w:rPr>
          <w:rFonts w:ascii="Comic Sans MS" w:hAnsi="Comic Sans MS"/>
          <w:sz w:val="24"/>
        </w:rPr>
      </w:pPr>
      <w:r w:rsidRPr="00BC6622">
        <w:rPr>
          <w:rFonts w:ascii="Comic Sans MS" w:hAnsi="Comic Sans MS"/>
          <w:sz w:val="24"/>
        </w:rPr>
        <w:t xml:space="preserve">Na 7u30 maandagmorgen telefoneren naar: </w:t>
      </w:r>
    </w:p>
    <w:p w:rsidR="00AF67F5" w:rsidRPr="00BC6622" w:rsidRDefault="00AF67F5" w:rsidP="00BC6622">
      <w:pPr>
        <w:pStyle w:val="Lijstalinea"/>
        <w:rPr>
          <w:rFonts w:ascii="Comic Sans MS" w:hAnsi="Comic Sans MS"/>
          <w:sz w:val="24"/>
        </w:rPr>
      </w:pPr>
      <w:r w:rsidRPr="00BC6622">
        <w:rPr>
          <w:rFonts w:ascii="Comic Sans MS" w:hAnsi="Comic Sans MS"/>
          <w:sz w:val="24"/>
        </w:rPr>
        <w:t>Sint –Jozef         0494/43 64 33</w:t>
      </w:r>
      <w:r w:rsidRPr="00BC6622">
        <w:rPr>
          <w:rFonts w:ascii="Comic Sans MS" w:hAnsi="Comic Sans MS"/>
          <w:sz w:val="24"/>
        </w:rPr>
        <w:br/>
      </w:r>
      <w:proofErr w:type="spellStart"/>
      <w:r w:rsidRPr="00BC6622">
        <w:rPr>
          <w:rFonts w:ascii="Comic Sans MS" w:hAnsi="Comic Sans MS"/>
          <w:sz w:val="24"/>
        </w:rPr>
        <w:t>Overbeke</w:t>
      </w:r>
      <w:proofErr w:type="spellEnd"/>
      <w:r w:rsidRPr="00BC6622">
        <w:rPr>
          <w:rFonts w:ascii="Comic Sans MS" w:hAnsi="Comic Sans MS"/>
          <w:sz w:val="24"/>
        </w:rPr>
        <w:t xml:space="preserve">           09/369 58 64</w:t>
      </w:r>
    </w:p>
    <w:p w:rsidR="00AF67F5" w:rsidRDefault="00AF67F5">
      <w:pPr>
        <w:rPr>
          <w:noProof/>
          <w:lang w:eastAsia="nl-BE"/>
        </w:rPr>
      </w:pPr>
    </w:p>
    <w:p w:rsidR="00AF67F5" w:rsidRDefault="00AF67F5">
      <w:pPr>
        <w:rPr>
          <w:rFonts w:ascii="Comic Sans MS" w:hAnsi="Comic Sans MS"/>
          <w:b/>
          <w:sz w:val="24"/>
          <w:u w:val="single"/>
        </w:rPr>
      </w:pPr>
      <w:r w:rsidRPr="00AF67F5">
        <w:rPr>
          <w:rFonts w:ascii="Comic Sans MS" w:hAnsi="Comic Sans MS"/>
          <w:b/>
          <w:sz w:val="24"/>
          <w:u w:val="single"/>
        </w:rPr>
        <w:t>SPECIALE MEDEDELINGEN</w:t>
      </w:r>
    </w:p>
    <w:p w:rsidR="00AF67F5" w:rsidRPr="00AF67F5" w:rsidRDefault="00AF67F5">
      <w:pPr>
        <w:rPr>
          <w:rFonts w:ascii="Comic Sans MS" w:hAnsi="Comic Sans MS"/>
          <w:sz w:val="24"/>
        </w:rPr>
      </w:pPr>
      <w:r w:rsidRPr="00AF67F5">
        <w:rPr>
          <w:rFonts w:ascii="Comic Sans MS" w:hAnsi="Comic Sans MS"/>
          <w:sz w:val="24"/>
        </w:rPr>
        <w:t xml:space="preserve">Indien uw kind een speciale behandeling of verzorging nodig heeft, deel dit dan </w:t>
      </w:r>
      <w:r w:rsidRPr="00AF67F5">
        <w:rPr>
          <w:rFonts w:ascii="Comic Sans MS" w:hAnsi="Comic Sans MS"/>
          <w:b/>
          <w:sz w:val="24"/>
        </w:rPr>
        <w:t>schriftelijk</w:t>
      </w:r>
      <w:r w:rsidRPr="00AF67F5">
        <w:rPr>
          <w:rFonts w:ascii="Comic Sans MS" w:hAnsi="Comic Sans MS"/>
          <w:sz w:val="24"/>
        </w:rPr>
        <w:t xml:space="preserve"> mee aan de leerkracht.</w:t>
      </w:r>
      <w:r w:rsidRPr="00AF67F5">
        <w:rPr>
          <w:rFonts w:ascii="Comic Sans MS" w:hAnsi="Comic Sans MS"/>
          <w:sz w:val="24"/>
        </w:rPr>
        <w:br/>
        <w:t xml:space="preserve">Kinderen onderhevig aan reisziekte nemen een pilletje vooraf en vragen eventueel vooraan te zitten. Neem zeker ook een pilletje mee voor de terugreis. </w:t>
      </w:r>
    </w:p>
    <w:p w:rsidR="00AF67F5" w:rsidRDefault="00AF67F5"/>
    <w:sectPr w:rsidR="00AF67F5" w:rsidSect="0016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4FF"/>
    <w:multiLevelType w:val="hybridMultilevel"/>
    <w:tmpl w:val="D6CE4B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A3462"/>
    <w:rsid w:val="00162DF3"/>
    <w:rsid w:val="003A3462"/>
    <w:rsid w:val="00AF67F5"/>
    <w:rsid w:val="00BC6622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D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46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</dc:creator>
  <cp:lastModifiedBy>De Wit</cp:lastModifiedBy>
  <cp:revision>1</cp:revision>
  <dcterms:created xsi:type="dcterms:W3CDTF">2017-04-16T16:40:00Z</dcterms:created>
  <dcterms:modified xsi:type="dcterms:W3CDTF">2017-04-16T18:44:00Z</dcterms:modified>
</cp:coreProperties>
</file>